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33A" w:rsidRPr="00DB5CC5" w:rsidRDefault="00941F9D" w:rsidP="00DB5CC5">
      <w:pPr>
        <w:jc w:val="center"/>
        <w:rPr>
          <w:sz w:val="36"/>
          <w:szCs w:val="36"/>
        </w:rPr>
      </w:pPr>
      <w:r w:rsidRPr="00941F9D">
        <w:rPr>
          <w:sz w:val="36"/>
          <w:szCs w:val="36"/>
        </w:rPr>
        <w:t>Brief Intervention</w:t>
      </w:r>
      <w:r w:rsidR="00DF32C8">
        <w:rPr>
          <w:sz w:val="36"/>
          <w:szCs w:val="36"/>
        </w:rPr>
        <w:t xml:space="preserve"> </w:t>
      </w:r>
      <w:r w:rsidR="00DB529F">
        <w:rPr>
          <w:sz w:val="36"/>
          <w:szCs w:val="36"/>
        </w:rPr>
        <w:t xml:space="preserve">Fidelity </w:t>
      </w:r>
      <w:r w:rsidRPr="00941F9D">
        <w:rPr>
          <w:sz w:val="36"/>
          <w:szCs w:val="36"/>
        </w:rPr>
        <w:t>Evaluation</w:t>
      </w:r>
    </w:p>
    <w:tbl>
      <w:tblPr>
        <w:tblStyle w:val="PlainTable3"/>
        <w:tblW w:w="9360" w:type="dxa"/>
        <w:jc w:val="center"/>
        <w:tblLayout w:type="fixed"/>
        <w:tblLook w:val="04A0" w:firstRow="1" w:lastRow="0" w:firstColumn="1" w:lastColumn="0" w:noHBand="0" w:noVBand="1"/>
      </w:tblPr>
      <w:tblGrid>
        <w:gridCol w:w="4948"/>
        <w:gridCol w:w="864"/>
        <w:gridCol w:w="128"/>
        <w:gridCol w:w="720"/>
        <w:gridCol w:w="16"/>
        <w:gridCol w:w="704"/>
        <w:gridCol w:w="160"/>
        <w:gridCol w:w="645"/>
        <w:gridCol w:w="219"/>
        <w:gridCol w:w="956"/>
      </w:tblGrid>
      <w:tr w:rsidR="00862ACC" w:rsidTr="00560C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6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948" w:type="dxa"/>
            <w:tcBorders>
              <w:top w:val="single" w:sz="4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  <w:vAlign w:val="center"/>
          </w:tcPr>
          <w:p w:rsidR="00D23C6B" w:rsidRPr="00BF4494" w:rsidRDefault="00D23C6B" w:rsidP="00110953">
            <w:pPr>
              <w:rPr>
                <w:bCs w:val="0"/>
                <w:caps w:val="0"/>
                <w:sz w:val="28"/>
                <w:szCs w:val="28"/>
              </w:rPr>
            </w:pPr>
            <w:r w:rsidRPr="00BF4494">
              <w:rPr>
                <w:b w:val="0"/>
                <w:sz w:val="28"/>
                <w:szCs w:val="28"/>
              </w:rPr>
              <w:t>Raise the Subject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none" w:sz="0" w:space="0" w:color="auto"/>
            </w:tcBorders>
            <w:shd w:val="clear" w:color="auto" w:fill="9CC2E5" w:themeFill="accent1" w:themeFillTint="99"/>
            <w:vAlign w:val="center"/>
          </w:tcPr>
          <w:p w:rsidR="00D23C6B" w:rsidRDefault="00862ACC" w:rsidP="001109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sz w:val="20"/>
                <w:szCs w:val="28"/>
              </w:rPr>
            </w:pPr>
            <w:r w:rsidRPr="00862ACC">
              <w:rPr>
                <w:b w:val="0"/>
                <w:bCs w:val="0"/>
                <w:caps w:val="0"/>
                <w:sz w:val="20"/>
                <w:szCs w:val="28"/>
              </w:rPr>
              <w:t>MISSING</w:t>
            </w:r>
          </w:p>
          <w:p w:rsidR="00560C3A" w:rsidRPr="00862ACC" w:rsidRDefault="00560C3A" w:rsidP="00560C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sz w:val="20"/>
                <w:szCs w:val="28"/>
              </w:rPr>
            </w:pPr>
            <w:r>
              <w:rPr>
                <w:b w:val="0"/>
                <w:bCs w:val="0"/>
                <w:caps w:val="0"/>
                <w:sz w:val="20"/>
                <w:szCs w:val="28"/>
              </w:rPr>
              <w:t>(0)</w:t>
            </w:r>
          </w:p>
        </w:tc>
        <w:tc>
          <w:tcPr>
            <w:tcW w:w="720" w:type="dxa"/>
            <w:tcBorders>
              <w:top w:val="single" w:sz="4" w:space="0" w:color="auto"/>
              <w:bottom w:val="none" w:sz="0" w:space="0" w:color="auto"/>
            </w:tcBorders>
            <w:shd w:val="clear" w:color="auto" w:fill="9CC2E5" w:themeFill="accent1" w:themeFillTint="99"/>
            <w:vAlign w:val="center"/>
          </w:tcPr>
          <w:p w:rsidR="00D23C6B" w:rsidRDefault="00862ACC" w:rsidP="001109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sz w:val="20"/>
                <w:szCs w:val="28"/>
              </w:rPr>
            </w:pPr>
            <w:r w:rsidRPr="00862ACC">
              <w:rPr>
                <w:b w:val="0"/>
                <w:bCs w:val="0"/>
                <w:caps w:val="0"/>
                <w:sz w:val="20"/>
                <w:szCs w:val="28"/>
              </w:rPr>
              <w:t>POOR</w:t>
            </w:r>
          </w:p>
          <w:p w:rsidR="00560C3A" w:rsidRPr="00862ACC" w:rsidRDefault="00560C3A" w:rsidP="00560C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sz w:val="20"/>
                <w:szCs w:val="28"/>
              </w:rPr>
            </w:pPr>
            <w:r>
              <w:rPr>
                <w:b w:val="0"/>
                <w:bCs w:val="0"/>
                <w:caps w:val="0"/>
                <w:sz w:val="20"/>
                <w:szCs w:val="28"/>
              </w:rPr>
              <w:t>(1)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none" w:sz="0" w:space="0" w:color="auto"/>
            </w:tcBorders>
            <w:shd w:val="clear" w:color="auto" w:fill="9CC2E5" w:themeFill="accent1" w:themeFillTint="99"/>
            <w:vAlign w:val="center"/>
          </w:tcPr>
          <w:p w:rsidR="00D23C6B" w:rsidRDefault="00862ACC" w:rsidP="00560C3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sz w:val="20"/>
                <w:szCs w:val="28"/>
              </w:rPr>
            </w:pPr>
            <w:r w:rsidRPr="00862ACC">
              <w:rPr>
                <w:b w:val="0"/>
                <w:bCs w:val="0"/>
                <w:caps w:val="0"/>
                <w:sz w:val="20"/>
                <w:szCs w:val="28"/>
              </w:rPr>
              <w:t>FAIR</w:t>
            </w:r>
          </w:p>
          <w:p w:rsidR="00560C3A" w:rsidRPr="00862ACC" w:rsidRDefault="00560C3A" w:rsidP="00560C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sz w:val="20"/>
                <w:szCs w:val="28"/>
              </w:rPr>
            </w:pPr>
            <w:r>
              <w:rPr>
                <w:b w:val="0"/>
                <w:bCs w:val="0"/>
                <w:caps w:val="0"/>
                <w:sz w:val="20"/>
                <w:szCs w:val="28"/>
              </w:rPr>
              <w:t xml:space="preserve">    (2)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bottom w:val="none" w:sz="0" w:space="0" w:color="auto"/>
            </w:tcBorders>
            <w:shd w:val="clear" w:color="auto" w:fill="9CC2E5" w:themeFill="accent1" w:themeFillTint="99"/>
            <w:vAlign w:val="center"/>
          </w:tcPr>
          <w:p w:rsidR="00D23C6B" w:rsidRDefault="00862ACC" w:rsidP="00560C3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sz w:val="20"/>
                <w:szCs w:val="28"/>
              </w:rPr>
            </w:pPr>
            <w:r w:rsidRPr="00862ACC">
              <w:rPr>
                <w:b w:val="0"/>
                <w:bCs w:val="0"/>
                <w:caps w:val="0"/>
                <w:sz w:val="20"/>
                <w:szCs w:val="28"/>
              </w:rPr>
              <w:t>GOOD</w:t>
            </w:r>
          </w:p>
          <w:p w:rsidR="00560C3A" w:rsidRPr="00560C3A" w:rsidRDefault="00560C3A" w:rsidP="00560C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sz w:val="20"/>
                <w:szCs w:val="28"/>
              </w:rPr>
            </w:pPr>
            <w:r>
              <w:rPr>
                <w:b w:val="0"/>
                <w:bCs w:val="0"/>
                <w:caps w:val="0"/>
                <w:sz w:val="20"/>
                <w:szCs w:val="28"/>
              </w:rPr>
              <w:t xml:space="preserve">   </w:t>
            </w:r>
            <w:r w:rsidRPr="00560C3A">
              <w:rPr>
                <w:b w:val="0"/>
                <w:bCs w:val="0"/>
                <w:caps w:val="0"/>
                <w:sz w:val="20"/>
                <w:szCs w:val="28"/>
              </w:rPr>
              <w:t>(3)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bottom w:val="none" w:sz="0" w:space="0" w:color="auto"/>
            </w:tcBorders>
            <w:shd w:val="clear" w:color="auto" w:fill="9CC2E5" w:themeFill="accent1" w:themeFillTint="99"/>
            <w:vAlign w:val="center"/>
          </w:tcPr>
          <w:p w:rsidR="00D23C6B" w:rsidRDefault="00D23C6B" w:rsidP="00862AC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8"/>
              </w:rPr>
            </w:pPr>
            <w:r w:rsidRPr="00862ACC">
              <w:rPr>
                <w:b w:val="0"/>
                <w:sz w:val="20"/>
                <w:szCs w:val="28"/>
              </w:rPr>
              <w:t>EXCELLENT</w:t>
            </w:r>
          </w:p>
          <w:p w:rsidR="00560C3A" w:rsidRPr="00862ACC" w:rsidRDefault="00560C3A" w:rsidP="00560C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8"/>
              </w:rPr>
            </w:pPr>
            <w:r>
              <w:rPr>
                <w:b w:val="0"/>
                <w:sz w:val="20"/>
                <w:szCs w:val="28"/>
              </w:rPr>
              <w:t xml:space="preserve">   (4)</w:t>
            </w:r>
          </w:p>
        </w:tc>
      </w:tr>
      <w:tr w:rsidR="00A03BA2" w:rsidTr="00560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8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3BA2" w:rsidRPr="00B057EE" w:rsidRDefault="00A03BA2" w:rsidP="00DB5CC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>Respectfully asked</w:t>
            </w:r>
            <w:r w:rsidRPr="00B057EE">
              <w:rPr>
                <w:b w:val="0"/>
                <w:caps w:val="0"/>
                <w:sz w:val="24"/>
                <w:szCs w:val="24"/>
              </w:rPr>
              <w:t xml:space="preserve"> permission to talk about the screening</w:t>
            </w:r>
            <w:r w:rsidRPr="00B057EE">
              <w:rPr>
                <w:b w:val="0"/>
                <w:sz w:val="24"/>
                <w:szCs w:val="24"/>
              </w:rPr>
              <w:t>?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A03BA2" w:rsidRDefault="00560C3A" w:rsidP="00DB5CC5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1152797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C6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64" w:type="dxa"/>
            <w:gridSpan w:val="3"/>
            <w:shd w:val="clear" w:color="auto" w:fill="DEEAF6" w:themeFill="accent1" w:themeFillTint="33"/>
            <w:vAlign w:val="center"/>
          </w:tcPr>
          <w:p w:rsidR="00A03BA2" w:rsidRDefault="00560C3A" w:rsidP="00DB5CC5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1083104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BA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64" w:type="dxa"/>
            <w:gridSpan w:val="2"/>
            <w:shd w:val="clear" w:color="auto" w:fill="DEEAF6" w:themeFill="accent1" w:themeFillTint="33"/>
            <w:vAlign w:val="center"/>
          </w:tcPr>
          <w:p w:rsidR="00A03BA2" w:rsidRDefault="00560C3A" w:rsidP="00560C3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87111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64" w:type="dxa"/>
            <w:gridSpan w:val="2"/>
            <w:shd w:val="clear" w:color="auto" w:fill="DEEAF6" w:themeFill="accent1" w:themeFillTint="33"/>
            <w:vAlign w:val="center"/>
          </w:tcPr>
          <w:p w:rsidR="00A03BA2" w:rsidRDefault="00560C3A" w:rsidP="00DB5CC5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117882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C6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56" w:type="dxa"/>
            <w:shd w:val="clear" w:color="auto" w:fill="DEEAF6" w:themeFill="accent1" w:themeFillTint="33"/>
            <w:vAlign w:val="center"/>
          </w:tcPr>
          <w:p w:rsidR="00A03BA2" w:rsidRDefault="00560C3A" w:rsidP="00A03BA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  <w:shd w:val="clear" w:color="auto" w:fill="DEEAF6" w:themeFill="accent1" w:themeFillTint="33"/>
                </w:rPr>
                <w:id w:val="-118234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C6B"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DEEAF6" w:themeFill="accent1" w:themeFillTint="33"/>
                  </w:rPr>
                  <w:t>☐</w:t>
                </w:r>
              </w:sdtContent>
            </w:sdt>
          </w:p>
        </w:tc>
      </w:tr>
      <w:tr w:rsidR="00A03BA2" w:rsidTr="00862ACC">
        <w:trPr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3BA2" w:rsidRPr="00B057EE" w:rsidRDefault="00A03BA2" w:rsidP="00DB5CC5">
            <w:pPr>
              <w:rPr>
                <w:b w:val="0"/>
                <w:sz w:val="24"/>
                <w:szCs w:val="24"/>
              </w:rPr>
            </w:pPr>
            <w:r w:rsidRPr="00B057EE">
              <w:rPr>
                <w:b w:val="0"/>
                <w:caps w:val="0"/>
                <w:sz w:val="24"/>
                <w:szCs w:val="24"/>
              </w:rPr>
              <w:t>Informed the patient/client about the</w:t>
            </w:r>
            <w:r>
              <w:rPr>
                <w:b w:val="0"/>
                <w:caps w:val="0"/>
                <w:sz w:val="24"/>
                <w:szCs w:val="24"/>
              </w:rPr>
              <w:t xml:space="preserve"> limits of</w:t>
            </w:r>
            <w:r w:rsidRPr="00B057EE">
              <w:rPr>
                <w:b w:val="0"/>
                <w:caps w:val="0"/>
                <w:sz w:val="24"/>
                <w:szCs w:val="24"/>
              </w:rPr>
              <w:t xml:space="preserve"> </w:t>
            </w:r>
            <w:r>
              <w:rPr>
                <w:b w:val="0"/>
                <w:caps w:val="0"/>
                <w:sz w:val="24"/>
                <w:szCs w:val="24"/>
              </w:rPr>
              <w:t>confidentiality</w:t>
            </w:r>
            <w:r w:rsidRPr="00B057EE">
              <w:rPr>
                <w:b w:val="0"/>
                <w:caps w:val="0"/>
                <w:sz w:val="24"/>
                <w:szCs w:val="24"/>
              </w:rPr>
              <w:t>?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03BA2" w:rsidRDefault="00560C3A" w:rsidP="00DB5CC5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1514721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BA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64" w:type="dxa"/>
            <w:gridSpan w:val="3"/>
            <w:shd w:val="clear" w:color="auto" w:fill="FFFFFF" w:themeFill="background1"/>
            <w:vAlign w:val="center"/>
          </w:tcPr>
          <w:p w:rsidR="00A03BA2" w:rsidRDefault="00560C3A" w:rsidP="00DB5CC5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584298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BA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64" w:type="dxa"/>
            <w:gridSpan w:val="2"/>
            <w:shd w:val="clear" w:color="auto" w:fill="FFFFFF" w:themeFill="background1"/>
            <w:vAlign w:val="center"/>
          </w:tcPr>
          <w:p w:rsidR="00A03BA2" w:rsidRDefault="00560C3A" w:rsidP="00560C3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2050988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BA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64" w:type="dxa"/>
            <w:gridSpan w:val="2"/>
            <w:shd w:val="clear" w:color="auto" w:fill="FFFFFF" w:themeFill="background1"/>
            <w:vAlign w:val="center"/>
          </w:tcPr>
          <w:p w:rsidR="00A03BA2" w:rsidRDefault="00560C3A" w:rsidP="00DB5CC5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1084029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BA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A03BA2" w:rsidRDefault="00560C3A" w:rsidP="00DB5CC5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1092153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BA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62ACC" w:rsidTr="00862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3BA2" w:rsidRPr="00B057EE" w:rsidRDefault="00A03BA2" w:rsidP="00DB5CC5">
            <w:pPr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>Build rapport with the patient/client?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03BA2" w:rsidRDefault="00560C3A" w:rsidP="00DB5CC5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1377586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64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03BA2" w:rsidRDefault="00560C3A" w:rsidP="00DB5CC5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1326785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BA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03BA2" w:rsidRDefault="00560C3A" w:rsidP="00560C3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173040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BA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03BA2" w:rsidRDefault="00560C3A" w:rsidP="00DB5CC5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671839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BA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03BA2" w:rsidRDefault="00560C3A" w:rsidP="00DB5CC5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964391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BA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60C3A" w:rsidTr="00560C3A">
        <w:trPr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3A" w:rsidRPr="00560C3A" w:rsidRDefault="00560C3A" w:rsidP="00560C3A">
            <w:pPr>
              <w:rPr>
                <w:b w:val="0"/>
                <w:sz w:val="24"/>
                <w:szCs w:val="24"/>
              </w:rPr>
            </w:pPr>
            <w:r w:rsidRPr="00560C3A">
              <w:rPr>
                <w:rFonts w:ascii="Calibri" w:hAnsi="Calibri" w:cs="Times New Roman"/>
                <w:b w:val="0"/>
                <w:caps w:val="0"/>
                <w:sz w:val="24"/>
                <w:szCs w:val="24"/>
              </w:rPr>
              <w:t>Normalized the screening? (</w:t>
            </w:r>
            <w:r>
              <w:rPr>
                <w:rFonts w:ascii="Calibri" w:hAnsi="Calibri" w:cs="Times New Roman"/>
                <w:b w:val="0"/>
                <w:caps w:val="0"/>
                <w:sz w:val="24"/>
                <w:szCs w:val="24"/>
              </w:rPr>
              <w:t>S</w:t>
            </w:r>
            <w:r w:rsidRPr="00560C3A">
              <w:rPr>
                <w:rFonts w:ascii="Calibri" w:hAnsi="Calibri" w:cs="Times New Roman"/>
                <w:b w:val="0"/>
                <w:caps w:val="0"/>
                <w:sz w:val="24"/>
                <w:szCs w:val="24"/>
              </w:rPr>
              <w:t>creening is routine practice, ‘we ask everyone’)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0C3A" w:rsidRDefault="00560C3A" w:rsidP="00560C3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53547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6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C3A" w:rsidRDefault="00560C3A" w:rsidP="00560C3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204026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C3A" w:rsidRDefault="00560C3A" w:rsidP="00560C3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1717690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C3A" w:rsidRDefault="00560C3A" w:rsidP="00560C3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213276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C3A" w:rsidRDefault="00560C3A" w:rsidP="00560C3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1693454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60C3A" w:rsidTr="00560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8" w:type="dxa"/>
            <w:tcBorders>
              <w:top w:val="single" w:sz="4" w:space="0" w:color="auto"/>
              <w:right w:val="none" w:sz="0" w:space="0" w:color="auto"/>
            </w:tcBorders>
            <w:shd w:val="clear" w:color="auto" w:fill="9CC2E5" w:themeFill="accent1" w:themeFillTint="99"/>
            <w:vAlign w:val="center"/>
          </w:tcPr>
          <w:p w:rsidR="00560C3A" w:rsidRPr="00BF4494" w:rsidRDefault="00560C3A" w:rsidP="00560C3A">
            <w:pPr>
              <w:rPr>
                <w:bCs w:val="0"/>
                <w:caps w:val="0"/>
                <w:sz w:val="28"/>
                <w:szCs w:val="28"/>
              </w:rPr>
            </w:pPr>
            <w:r w:rsidRPr="00BF4494">
              <w:rPr>
                <w:b w:val="0"/>
                <w:sz w:val="28"/>
                <w:szCs w:val="28"/>
              </w:rPr>
              <w:t>Provide Feedback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560C3A" w:rsidRPr="00862ACC" w:rsidRDefault="00560C3A" w:rsidP="00560C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aps/>
                <w:sz w:val="20"/>
                <w:szCs w:val="28"/>
              </w:rPr>
            </w:pPr>
            <w:r w:rsidRPr="00862ACC">
              <w:rPr>
                <w:bCs/>
                <w:caps/>
                <w:sz w:val="20"/>
                <w:szCs w:val="28"/>
              </w:rPr>
              <w:t>MISSING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560C3A" w:rsidRPr="00862ACC" w:rsidRDefault="00560C3A" w:rsidP="00560C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aps/>
                <w:sz w:val="20"/>
                <w:szCs w:val="28"/>
              </w:rPr>
            </w:pPr>
            <w:r w:rsidRPr="00862ACC">
              <w:rPr>
                <w:bCs/>
                <w:caps/>
                <w:sz w:val="20"/>
                <w:szCs w:val="28"/>
              </w:rPr>
              <w:t>POOR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560C3A" w:rsidRPr="00862ACC" w:rsidRDefault="00560C3A" w:rsidP="00560C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aps/>
                <w:sz w:val="20"/>
                <w:szCs w:val="28"/>
              </w:rPr>
            </w:pPr>
            <w:r w:rsidRPr="00862ACC">
              <w:rPr>
                <w:bCs/>
                <w:caps/>
                <w:sz w:val="20"/>
                <w:szCs w:val="28"/>
              </w:rPr>
              <w:t>FAIR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560C3A" w:rsidRPr="00862ACC" w:rsidRDefault="00560C3A" w:rsidP="00560C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aps/>
                <w:sz w:val="20"/>
                <w:szCs w:val="28"/>
              </w:rPr>
            </w:pPr>
            <w:r w:rsidRPr="00862ACC">
              <w:rPr>
                <w:bCs/>
                <w:caps/>
                <w:sz w:val="20"/>
                <w:szCs w:val="28"/>
              </w:rPr>
              <w:t>GOOD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560C3A" w:rsidRPr="00862ACC" w:rsidRDefault="00560C3A" w:rsidP="00560C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8"/>
              </w:rPr>
            </w:pPr>
            <w:r w:rsidRPr="00862ACC">
              <w:rPr>
                <w:sz w:val="20"/>
                <w:szCs w:val="28"/>
              </w:rPr>
              <w:t>EXCELLENT</w:t>
            </w:r>
          </w:p>
        </w:tc>
      </w:tr>
      <w:tr w:rsidR="00560C3A" w:rsidTr="00862ACC">
        <w:trPr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C3A" w:rsidRPr="00B057EE" w:rsidRDefault="00560C3A" w:rsidP="00560C3A">
            <w:pPr>
              <w:rPr>
                <w:b w:val="0"/>
                <w:sz w:val="24"/>
                <w:szCs w:val="24"/>
              </w:rPr>
            </w:pPr>
            <w:r w:rsidRPr="00B057EE">
              <w:rPr>
                <w:b w:val="0"/>
                <w:caps w:val="0"/>
                <w:sz w:val="24"/>
                <w:szCs w:val="24"/>
              </w:rPr>
              <w:t xml:space="preserve">Showed </w:t>
            </w:r>
            <w:r>
              <w:rPr>
                <w:b w:val="0"/>
                <w:caps w:val="0"/>
                <w:sz w:val="24"/>
                <w:szCs w:val="24"/>
              </w:rPr>
              <w:t xml:space="preserve">the </w:t>
            </w:r>
            <w:r w:rsidRPr="00B057EE">
              <w:rPr>
                <w:b w:val="0"/>
                <w:caps w:val="0"/>
                <w:sz w:val="24"/>
                <w:szCs w:val="24"/>
              </w:rPr>
              <w:t>patient/client how their screening score compared to</w:t>
            </w:r>
            <w:r w:rsidRPr="00B057EE">
              <w:rPr>
                <w:b w:val="0"/>
                <w:sz w:val="24"/>
                <w:szCs w:val="24"/>
              </w:rPr>
              <w:t xml:space="preserve"> </w:t>
            </w:r>
            <w:r w:rsidRPr="00B057EE">
              <w:rPr>
                <w:b w:val="0"/>
                <w:caps w:val="0"/>
                <w:sz w:val="24"/>
                <w:szCs w:val="24"/>
              </w:rPr>
              <w:t>national standards and/or guidelines?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60C3A" w:rsidRDefault="00560C3A" w:rsidP="00560C3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2072636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64" w:type="dxa"/>
            <w:gridSpan w:val="3"/>
            <w:shd w:val="clear" w:color="auto" w:fill="FFFFFF" w:themeFill="background1"/>
            <w:vAlign w:val="center"/>
          </w:tcPr>
          <w:p w:rsidR="00560C3A" w:rsidRDefault="00560C3A" w:rsidP="00560C3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795640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64" w:type="dxa"/>
            <w:gridSpan w:val="2"/>
            <w:shd w:val="clear" w:color="auto" w:fill="FFFFFF" w:themeFill="background1"/>
            <w:vAlign w:val="center"/>
          </w:tcPr>
          <w:p w:rsidR="00560C3A" w:rsidRDefault="00560C3A" w:rsidP="00560C3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615451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64" w:type="dxa"/>
            <w:gridSpan w:val="2"/>
            <w:shd w:val="clear" w:color="auto" w:fill="FFFFFF" w:themeFill="background1"/>
            <w:vAlign w:val="center"/>
          </w:tcPr>
          <w:p w:rsidR="00560C3A" w:rsidRDefault="00560C3A" w:rsidP="00560C3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1063025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560C3A" w:rsidRDefault="00560C3A" w:rsidP="00560C3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1402830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60C3A" w:rsidTr="00862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8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60C3A" w:rsidRPr="00B057EE" w:rsidRDefault="00560C3A" w:rsidP="00560C3A">
            <w:pPr>
              <w:rPr>
                <w:b w:val="0"/>
                <w:sz w:val="24"/>
                <w:szCs w:val="24"/>
              </w:rPr>
            </w:pPr>
            <w:r w:rsidRPr="00B057EE">
              <w:rPr>
                <w:b w:val="0"/>
                <w:caps w:val="0"/>
                <w:sz w:val="24"/>
                <w:szCs w:val="24"/>
              </w:rPr>
              <w:t>Identified the risk level by referring to the patient/client’s screening score?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560C3A" w:rsidRDefault="00560C3A" w:rsidP="00560C3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23218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64" w:type="dxa"/>
            <w:gridSpan w:val="3"/>
            <w:shd w:val="clear" w:color="auto" w:fill="DEEAF6" w:themeFill="accent1" w:themeFillTint="33"/>
            <w:vAlign w:val="center"/>
          </w:tcPr>
          <w:p w:rsidR="00560C3A" w:rsidRDefault="00560C3A" w:rsidP="00560C3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291059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64" w:type="dxa"/>
            <w:gridSpan w:val="2"/>
            <w:shd w:val="clear" w:color="auto" w:fill="DEEAF6" w:themeFill="accent1" w:themeFillTint="33"/>
            <w:vAlign w:val="center"/>
          </w:tcPr>
          <w:p w:rsidR="00560C3A" w:rsidRDefault="00560C3A" w:rsidP="00560C3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1478889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64" w:type="dxa"/>
            <w:gridSpan w:val="2"/>
            <w:shd w:val="clear" w:color="auto" w:fill="DEEAF6" w:themeFill="accent1" w:themeFillTint="33"/>
            <w:vAlign w:val="center"/>
          </w:tcPr>
          <w:p w:rsidR="00560C3A" w:rsidRDefault="00560C3A" w:rsidP="00560C3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78395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56" w:type="dxa"/>
            <w:shd w:val="clear" w:color="auto" w:fill="DEEAF6" w:themeFill="accent1" w:themeFillTint="33"/>
            <w:vAlign w:val="center"/>
          </w:tcPr>
          <w:p w:rsidR="00560C3A" w:rsidRDefault="00560C3A" w:rsidP="00560C3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248202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60C3A" w:rsidTr="00862ACC">
        <w:trPr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C3A" w:rsidRPr="00CD1033" w:rsidRDefault="00560C3A" w:rsidP="00560C3A">
            <w:pPr>
              <w:rPr>
                <w:b w:val="0"/>
                <w:caps w:val="0"/>
                <w:sz w:val="24"/>
                <w:szCs w:val="24"/>
              </w:rPr>
            </w:pPr>
            <w:r w:rsidRPr="00B057EE">
              <w:rPr>
                <w:b w:val="0"/>
                <w:caps w:val="0"/>
                <w:sz w:val="24"/>
                <w:szCs w:val="24"/>
              </w:rPr>
              <w:t>Asked the patient/client for additional information on their use?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60C3A" w:rsidRDefault="00560C3A" w:rsidP="00560C3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290245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64" w:type="dxa"/>
            <w:gridSpan w:val="3"/>
            <w:shd w:val="clear" w:color="auto" w:fill="FFFFFF" w:themeFill="background1"/>
            <w:vAlign w:val="center"/>
          </w:tcPr>
          <w:p w:rsidR="00560C3A" w:rsidRDefault="00560C3A" w:rsidP="00560C3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76034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64" w:type="dxa"/>
            <w:gridSpan w:val="2"/>
            <w:shd w:val="clear" w:color="auto" w:fill="FFFFFF" w:themeFill="background1"/>
            <w:vAlign w:val="center"/>
          </w:tcPr>
          <w:p w:rsidR="00560C3A" w:rsidRDefault="00560C3A" w:rsidP="00560C3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199756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64" w:type="dxa"/>
            <w:gridSpan w:val="2"/>
            <w:shd w:val="clear" w:color="auto" w:fill="FFFFFF" w:themeFill="background1"/>
            <w:vAlign w:val="center"/>
          </w:tcPr>
          <w:p w:rsidR="00560C3A" w:rsidRDefault="00560C3A" w:rsidP="00560C3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1647202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560C3A" w:rsidRDefault="00560C3A" w:rsidP="00560C3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1279377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60C3A" w:rsidTr="00862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8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60C3A" w:rsidRPr="00B057EE" w:rsidRDefault="00560C3A" w:rsidP="00560C3A">
            <w:pPr>
              <w:rPr>
                <w:b w:val="0"/>
                <w:sz w:val="24"/>
                <w:szCs w:val="24"/>
              </w:rPr>
            </w:pPr>
            <w:r w:rsidRPr="00B057EE">
              <w:rPr>
                <w:b w:val="0"/>
                <w:caps w:val="0"/>
                <w:sz w:val="24"/>
                <w:szCs w:val="24"/>
              </w:rPr>
              <w:t>Asked the patient/client about their thoughts</w:t>
            </w:r>
            <w:r w:rsidRPr="00B057EE">
              <w:rPr>
                <w:b w:val="0"/>
                <w:sz w:val="24"/>
                <w:szCs w:val="24"/>
              </w:rPr>
              <w:t xml:space="preserve"> </w:t>
            </w:r>
            <w:r w:rsidRPr="00B057EE">
              <w:rPr>
                <w:b w:val="0"/>
                <w:caps w:val="0"/>
                <w:sz w:val="24"/>
                <w:szCs w:val="24"/>
              </w:rPr>
              <w:t xml:space="preserve">regarding </w:t>
            </w:r>
            <w:r>
              <w:rPr>
                <w:b w:val="0"/>
                <w:caps w:val="0"/>
                <w:sz w:val="24"/>
                <w:szCs w:val="24"/>
              </w:rPr>
              <w:t xml:space="preserve">the </w:t>
            </w:r>
            <w:r w:rsidRPr="00B057EE">
              <w:rPr>
                <w:b w:val="0"/>
                <w:caps w:val="0"/>
                <w:sz w:val="24"/>
                <w:szCs w:val="24"/>
              </w:rPr>
              <w:t>relationship between</w:t>
            </w:r>
            <w:r w:rsidRPr="00B057EE">
              <w:rPr>
                <w:b w:val="0"/>
                <w:sz w:val="24"/>
                <w:szCs w:val="24"/>
              </w:rPr>
              <w:t xml:space="preserve"> </w:t>
            </w:r>
            <w:r w:rsidRPr="00B057EE">
              <w:rPr>
                <w:b w:val="0"/>
                <w:caps w:val="0"/>
                <w:sz w:val="24"/>
                <w:szCs w:val="24"/>
              </w:rPr>
              <w:t xml:space="preserve">risky use and </w:t>
            </w:r>
            <w:r>
              <w:rPr>
                <w:b w:val="0"/>
                <w:caps w:val="0"/>
                <w:sz w:val="24"/>
                <w:szCs w:val="24"/>
              </w:rPr>
              <w:t xml:space="preserve">their </w:t>
            </w:r>
            <w:r w:rsidRPr="00B057EE">
              <w:rPr>
                <w:b w:val="0"/>
                <w:caps w:val="0"/>
                <w:sz w:val="24"/>
                <w:szCs w:val="24"/>
              </w:rPr>
              <w:t xml:space="preserve">health </w:t>
            </w:r>
            <w:r>
              <w:rPr>
                <w:b w:val="0"/>
                <w:caps w:val="0"/>
                <w:sz w:val="24"/>
                <w:szCs w:val="24"/>
              </w:rPr>
              <w:t xml:space="preserve">or other </w:t>
            </w:r>
            <w:r w:rsidRPr="00B057EE">
              <w:rPr>
                <w:b w:val="0"/>
                <w:caps w:val="0"/>
                <w:sz w:val="24"/>
                <w:szCs w:val="24"/>
              </w:rPr>
              <w:t>concerns?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560C3A" w:rsidRDefault="00560C3A" w:rsidP="00560C3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858402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64" w:type="dxa"/>
            <w:gridSpan w:val="3"/>
            <w:shd w:val="clear" w:color="auto" w:fill="DEEAF6" w:themeFill="accent1" w:themeFillTint="33"/>
            <w:vAlign w:val="center"/>
          </w:tcPr>
          <w:p w:rsidR="00560C3A" w:rsidRDefault="00560C3A" w:rsidP="00560C3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1239932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64" w:type="dxa"/>
            <w:gridSpan w:val="2"/>
            <w:shd w:val="clear" w:color="auto" w:fill="DEEAF6" w:themeFill="accent1" w:themeFillTint="33"/>
            <w:vAlign w:val="center"/>
          </w:tcPr>
          <w:p w:rsidR="00560C3A" w:rsidRDefault="00560C3A" w:rsidP="00560C3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717733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64" w:type="dxa"/>
            <w:gridSpan w:val="2"/>
            <w:shd w:val="clear" w:color="auto" w:fill="DEEAF6" w:themeFill="accent1" w:themeFillTint="33"/>
            <w:vAlign w:val="center"/>
          </w:tcPr>
          <w:p w:rsidR="00560C3A" w:rsidRDefault="00560C3A" w:rsidP="00560C3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1445764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56" w:type="dxa"/>
            <w:shd w:val="clear" w:color="auto" w:fill="DEEAF6" w:themeFill="accent1" w:themeFillTint="33"/>
            <w:vAlign w:val="center"/>
          </w:tcPr>
          <w:p w:rsidR="00560C3A" w:rsidRDefault="00560C3A" w:rsidP="00560C3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2055502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60C3A" w:rsidTr="00862ACC">
        <w:trPr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C3A" w:rsidRPr="00B057EE" w:rsidRDefault="00560C3A" w:rsidP="00560C3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>Asked</w:t>
            </w:r>
            <w:r w:rsidRPr="00B057EE">
              <w:rPr>
                <w:b w:val="0"/>
                <w:caps w:val="0"/>
                <w:sz w:val="24"/>
                <w:szCs w:val="24"/>
              </w:rPr>
              <w:t xml:space="preserve"> open ended-questions</w:t>
            </w:r>
            <w:r w:rsidRPr="00B057EE">
              <w:rPr>
                <w:b w:val="0"/>
                <w:sz w:val="24"/>
                <w:szCs w:val="24"/>
              </w:rPr>
              <w:t>?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60C3A" w:rsidRDefault="00560C3A" w:rsidP="00560C3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775472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64" w:type="dxa"/>
            <w:gridSpan w:val="3"/>
            <w:shd w:val="clear" w:color="auto" w:fill="FFFFFF" w:themeFill="background1"/>
            <w:vAlign w:val="center"/>
          </w:tcPr>
          <w:p w:rsidR="00560C3A" w:rsidRDefault="00560C3A" w:rsidP="00560C3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540830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64" w:type="dxa"/>
            <w:gridSpan w:val="2"/>
            <w:shd w:val="clear" w:color="auto" w:fill="FFFFFF" w:themeFill="background1"/>
            <w:vAlign w:val="center"/>
          </w:tcPr>
          <w:p w:rsidR="00560C3A" w:rsidRDefault="00560C3A" w:rsidP="00560C3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739401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64" w:type="dxa"/>
            <w:gridSpan w:val="2"/>
            <w:shd w:val="clear" w:color="auto" w:fill="FFFFFF" w:themeFill="background1"/>
            <w:vAlign w:val="center"/>
          </w:tcPr>
          <w:p w:rsidR="00560C3A" w:rsidRDefault="00560C3A" w:rsidP="00560C3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725142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560C3A" w:rsidRDefault="00560C3A" w:rsidP="00560C3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2075258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60C3A" w:rsidTr="00862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8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60C3A" w:rsidRPr="00B057EE" w:rsidDel="00DB529F" w:rsidRDefault="00560C3A" w:rsidP="00560C3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>Provided reflections and summaries of the discussion?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560C3A" w:rsidRDefault="00560C3A" w:rsidP="00560C3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1019701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64" w:type="dxa"/>
            <w:gridSpan w:val="3"/>
            <w:shd w:val="clear" w:color="auto" w:fill="DEEAF6" w:themeFill="accent1" w:themeFillTint="33"/>
            <w:vAlign w:val="center"/>
          </w:tcPr>
          <w:p w:rsidR="00560C3A" w:rsidRDefault="00560C3A" w:rsidP="00560C3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181791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64" w:type="dxa"/>
            <w:gridSpan w:val="2"/>
            <w:shd w:val="clear" w:color="auto" w:fill="DEEAF6" w:themeFill="accent1" w:themeFillTint="33"/>
            <w:vAlign w:val="center"/>
          </w:tcPr>
          <w:p w:rsidR="00560C3A" w:rsidRDefault="00560C3A" w:rsidP="00560C3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753797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64" w:type="dxa"/>
            <w:gridSpan w:val="2"/>
            <w:shd w:val="clear" w:color="auto" w:fill="DEEAF6" w:themeFill="accent1" w:themeFillTint="33"/>
            <w:vAlign w:val="center"/>
          </w:tcPr>
          <w:p w:rsidR="00560C3A" w:rsidRDefault="00560C3A" w:rsidP="00560C3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1664510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56" w:type="dxa"/>
            <w:shd w:val="clear" w:color="auto" w:fill="DEEAF6" w:themeFill="accent1" w:themeFillTint="33"/>
            <w:vAlign w:val="center"/>
          </w:tcPr>
          <w:p w:rsidR="00560C3A" w:rsidRDefault="00560C3A" w:rsidP="00560C3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11741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60C3A" w:rsidTr="00862ACC">
        <w:trPr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C3A" w:rsidRPr="00B057EE" w:rsidRDefault="00560C3A" w:rsidP="00560C3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>Expressed empathy</w:t>
            </w:r>
            <w:r w:rsidRPr="00B057EE">
              <w:rPr>
                <w:b w:val="0"/>
                <w:caps w:val="0"/>
                <w:sz w:val="24"/>
                <w:szCs w:val="24"/>
              </w:rPr>
              <w:t>?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60C3A" w:rsidRDefault="00560C3A" w:rsidP="00560C3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184774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64" w:type="dxa"/>
            <w:gridSpan w:val="3"/>
            <w:shd w:val="clear" w:color="auto" w:fill="FFFFFF" w:themeFill="background1"/>
            <w:vAlign w:val="center"/>
          </w:tcPr>
          <w:p w:rsidR="00560C3A" w:rsidRDefault="00560C3A" w:rsidP="00560C3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1434968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64" w:type="dxa"/>
            <w:gridSpan w:val="2"/>
            <w:shd w:val="clear" w:color="auto" w:fill="FFFFFF" w:themeFill="background1"/>
            <w:vAlign w:val="center"/>
          </w:tcPr>
          <w:p w:rsidR="00560C3A" w:rsidRDefault="00560C3A" w:rsidP="00560C3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1391150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64" w:type="dxa"/>
            <w:gridSpan w:val="2"/>
            <w:shd w:val="clear" w:color="auto" w:fill="FFFFFF" w:themeFill="background1"/>
            <w:vAlign w:val="center"/>
          </w:tcPr>
          <w:p w:rsidR="00560C3A" w:rsidRDefault="00560C3A" w:rsidP="00560C3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725840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560C3A" w:rsidRDefault="00560C3A" w:rsidP="00560C3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234248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60C3A" w:rsidTr="00862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60C3A" w:rsidRPr="001010CB" w:rsidRDefault="00560C3A" w:rsidP="00560C3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>Rolled</w:t>
            </w:r>
            <w:r w:rsidRPr="001010CB">
              <w:rPr>
                <w:b w:val="0"/>
                <w:caps w:val="0"/>
                <w:sz w:val="24"/>
                <w:szCs w:val="24"/>
              </w:rPr>
              <w:t xml:space="preserve"> with resistance?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560C3A" w:rsidRDefault="00560C3A" w:rsidP="00560C3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736547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64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560C3A" w:rsidRDefault="00560C3A" w:rsidP="00560C3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1852410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560C3A" w:rsidRDefault="00560C3A" w:rsidP="00560C3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661392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560C3A" w:rsidRDefault="00560C3A" w:rsidP="00560C3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111256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560C3A" w:rsidRDefault="00560C3A" w:rsidP="00560C3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130451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60C3A" w:rsidTr="00560C3A">
        <w:trPr>
          <w:trHeight w:val="6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8" w:type="dxa"/>
            <w:tcBorders>
              <w:top w:val="single" w:sz="4" w:space="0" w:color="auto"/>
              <w:right w:val="none" w:sz="0" w:space="0" w:color="auto"/>
            </w:tcBorders>
            <w:shd w:val="clear" w:color="auto" w:fill="9CC2E5" w:themeFill="accent1" w:themeFillTint="99"/>
            <w:vAlign w:val="center"/>
          </w:tcPr>
          <w:p w:rsidR="00560C3A" w:rsidRPr="00BF4494" w:rsidRDefault="00560C3A" w:rsidP="00560C3A">
            <w:pPr>
              <w:rPr>
                <w:bCs w:val="0"/>
                <w:caps w:val="0"/>
                <w:sz w:val="28"/>
              </w:rPr>
            </w:pPr>
            <w:r w:rsidRPr="00BF4494">
              <w:rPr>
                <w:b w:val="0"/>
                <w:sz w:val="28"/>
              </w:rPr>
              <w:t>Enhance Motivation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560C3A" w:rsidRPr="00862ACC" w:rsidRDefault="00560C3A" w:rsidP="00560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aps/>
                <w:sz w:val="20"/>
                <w:szCs w:val="28"/>
              </w:rPr>
            </w:pPr>
            <w:r w:rsidRPr="00862ACC">
              <w:rPr>
                <w:bCs/>
                <w:caps/>
                <w:sz w:val="20"/>
                <w:szCs w:val="28"/>
              </w:rPr>
              <w:t>MISSING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560C3A" w:rsidRPr="00862ACC" w:rsidRDefault="00560C3A" w:rsidP="00560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aps/>
                <w:sz w:val="20"/>
                <w:szCs w:val="28"/>
              </w:rPr>
            </w:pPr>
            <w:r w:rsidRPr="00862ACC">
              <w:rPr>
                <w:bCs/>
                <w:caps/>
                <w:sz w:val="20"/>
                <w:szCs w:val="28"/>
              </w:rPr>
              <w:t>POOR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560C3A" w:rsidRPr="00862ACC" w:rsidRDefault="00560C3A" w:rsidP="00560C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aps/>
                <w:sz w:val="20"/>
                <w:szCs w:val="28"/>
              </w:rPr>
            </w:pPr>
            <w:r w:rsidRPr="00862ACC">
              <w:rPr>
                <w:bCs/>
                <w:caps/>
                <w:sz w:val="20"/>
                <w:szCs w:val="28"/>
              </w:rPr>
              <w:t>FAIR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560C3A" w:rsidRPr="00862ACC" w:rsidRDefault="00560C3A" w:rsidP="00560C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aps/>
                <w:sz w:val="20"/>
                <w:szCs w:val="28"/>
              </w:rPr>
            </w:pPr>
            <w:r w:rsidRPr="00862ACC">
              <w:rPr>
                <w:bCs/>
                <w:caps/>
                <w:sz w:val="20"/>
                <w:szCs w:val="28"/>
              </w:rPr>
              <w:t>GOOD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560C3A" w:rsidRPr="00862ACC" w:rsidRDefault="00560C3A" w:rsidP="00560C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8"/>
              </w:rPr>
            </w:pPr>
            <w:r w:rsidRPr="00862ACC">
              <w:rPr>
                <w:sz w:val="20"/>
                <w:szCs w:val="28"/>
              </w:rPr>
              <w:t>EXCELLENT</w:t>
            </w:r>
          </w:p>
        </w:tc>
      </w:tr>
      <w:tr w:rsidR="00560C3A" w:rsidTr="00862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C3A" w:rsidRPr="00B057EE" w:rsidRDefault="00560C3A" w:rsidP="00560C3A">
            <w:pPr>
              <w:rPr>
                <w:b w:val="0"/>
                <w:sz w:val="24"/>
                <w:szCs w:val="24"/>
              </w:rPr>
            </w:pPr>
            <w:r w:rsidRPr="00B057EE">
              <w:rPr>
                <w:b w:val="0"/>
                <w:caps w:val="0"/>
                <w:sz w:val="24"/>
                <w:szCs w:val="24"/>
              </w:rPr>
              <w:t>Asked the patient/client the good things about use?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60C3A" w:rsidRDefault="00560C3A" w:rsidP="00560C3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892261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64" w:type="dxa"/>
            <w:gridSpan w:val="3"/>
            <w:shd w:val="clear" w:color="auto" w:fill="FFFFFF" w:themeFill="background1"/>
            <w:vAlign w:val="center"/>
          </w:tcPr>
          <w:p w:rsidR="00560C3A" w:rsidRDefault="00560C3A" w:rsidP="00560C3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268901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64" w:type="dxa"/>
            <w:gridSpan w:val="2"/>
            <w:shd w:val="clear" w:color="auto" w:fill="FFFFFF" w:themeFill="background1"/>
            <w:vAlign w:val="center"/>
          </w:tcPr>
          <w:p w:rsidR="00560C3A" w:rsidRDefault="00560C3A" w:rsidP="00560C3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1605775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64" w:type="dxa"/>
            <w:gridSpan w:val="2"/>
            <w:shd w:val="clear" w:color="auto" w:fill="FFFFFF" w:themeFill="background1"/>
            <w:vAlign w:val="center"/>
          </w:tcPr>
          <w:p w:rsidR="00560C3A" w:rsidRDefault="00560C3A" w:rsidP="00560C3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170292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560C3A" w:rsidRDefault="00560C3A" w:rsidP="00560C3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1219322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60C3A" w:rsidTr="00862ACC">
        <w:trPr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8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60C3A" w:rsidRPr="00B057EE" w:rsidRDefault="00560C3A" w:rsidP="00560C3A">
            <w:pPr>
              <w:rPr>
                <w:b w:val="0"/>
                <w:sz w:val="24"/>
                <w:szCs w:val="24"/>
              </w:rPr>
            </w:pPr>
            <w:r w:rsidRPr="00B057EE">
              <w:rPr>
                <w:b w:val="0"/>
                <w:caps w:val="0"/>
                <w:sz w:val="24"/>
                <w:szCs w:val="24"/>
              </w:rPr>
              <w:t>Asked the patient/client the not-so-good things about use?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560C3A" w:rsidRDefault="00560C3A" w:rsidP="00560C3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1092350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64" w:type="dxa"/>
            <w:gridSpan w:val="3"/>
            <w:shd w:val="clear" w:color="auto" w:fill="DEEAF6" w:themeFill="accent1" w:themeFillTint="33"/>
            <w:vAlign w:val="center"/>
          </w:tcPr>
          <w:p w:rsidR="00560C3A" w:rsidRDefault="00560C3A" w:rsidP="00560C3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908612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64" w:type="dxa"/>
            <w:gridSpan w:val="2"/>
            <w:shd w:val="clear" w:color="auto" w:fill="DEEAF6" w:themeFill="accent1" w:themeFillTint="33"/>
            <w:vAlign w:val="center"/>
          </w:tcPr>
          <w:p w:rsidR="00560C3A" w:rsidRDefault="00560C3A" w:rsidP="00560C3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198697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64" w:type="dxa"/>
            <w:gridSpan w:val="2"/>
            <w:shd w:val="clear" w:color="auto" w:fill="DEEAF6" w:themeFill="accent1" w:themeFillTint="33"/>
            <w:vAlign w:val="center"/>
          </w:tcPr>
          <w:p w:rsidR="00560C3A" w:rsidRDefault="00560C3A" w:rsidP="00560C3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366521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56" w:type="dxa"/>
            <w:shd w:val="clear" w:color="auto" w:fill="DEEAF6" w:themeFill="accent1" w:themeFillTint="33"/>
            <w:vAlign w:val="center"/>
          </w:tcPr>
          <w:p w:rsidR="00560C3A" w:rsidRDefault="00560C3A" w:rsidP="00560C3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1576193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60C3A" w:rsidTr="00862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C3A" w:rsidRPr="00B057EE" w:rsidRDefault="00560C3A" w:rsidP="00560C3A">
            <w:pPr>
              <w:rPr>
                <w:b w:val="0"/>
                <w:sz w:val="24"/>
                <w:szCs w:val="24"/>
              </w:rPr>
            </w:pPr>
            <w:r w:rsidRPr="00B057EE">
              <w:rPr>
                <w:b w:val="0"/>
                <w:caps w:val="0"/>
                <w:sz w:val="24"/>
                <w:szCs w:val="24"/>
              </w:rPr>
              <w:lastRenderedPageBreak/>
              <w:t>Asked the patient/client reasons for changing (reducing use)</w:t>
            </w:r>
            <w:r>
              <w:rPr>
                <w:b w:val="0"/>
                <w:caps w:val="0"/>
                <w:sz w:val="24"/>
                <w:szCs w:val="24"/>
              </w:rPr>
              <w:t xml:space="preserve"> and not changing</w:t>
            </w:r>
            <w:r w:rsidRPr="00B057EE">
              <w:rPr>
                <w:b w:val="0"/>
                <w:sz w:val="24"/>
                <w:szCs w:val="24"/>
              </w:rPr>
              <w:t>?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60C3A" w:rsidRDefault="00560C3A" w:rsidP="00560C3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877545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64" w:type="dxa"/>
            <w:gridSpan w:val="3"/>
            <w:shd w:val="clear" w:color="auto" w:fill="FFFFFF" w:themeFill="background1"/>
            <w:vAlign w:val="center"/>
          </w:tcPr>
          <w:p w:rsidR="00560C3A" w:rsidRDefault="00560C3A" w:rsidP="00560C3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222795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64" w:type="dxa"/>
            <w:gridSpan w:val="2"/>
            <w:shd w:val="clear" w:color="auto" w:fill="FFFFFF" w:themeFill="background1"/>
            <w:vAlign w:val="center"/>
          </w:tcPr>
          <w:p w:rsidR="00560C3A" w:rsidRDefault="00560C3A" w:rsidP="00560C3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1961752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64" w:type="dxa"/>
            <w:gridSpan w:val="2"/>
            <w:shd w:val="clear" w:color="auto" w:fill="FFFFFF" w:themeFill="background1"/>
            <w:vAlign w:val="center"/>
          </w:tcPr>
          <w:p w:rsidR="00560C3A" w:rsidRDefault="00560C3A" w:rsidP="00560C3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127437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560C3A" w:rsidRDefault="00560C3A" w:rsidP="00560C3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1427997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60C3A" w:rsidRPr="00B057EE" w:rsidTr="00862ACC">
        <w:trPr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8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60C3A" w:rsidRPr="00B057EE" w:rsidRDefault="00560C3A" w:rsidP="00560C3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>Explored discrepancies regarding the client/patients behavior and values?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560C3A" w:rsidRDefault="00560C3A" w:rsidP="00560C3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397868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64" w:type="dxa"/>
            <w:gridSpan w:val="3"/>
            <w:shd w:val="clear" w:color="auto" w:fill="DEEAF6" w:themeFill="accent1" w:themeFillTint="33"/>
            <w:vAlign w:val="center"/>
          </w:tcPr>
          <w:p w:rsidR="00560C3A" w:rsidRDefault="00560C3A" w:rsidP="00560C3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306253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64" w:type="dxa"/>
            <w:gridSpan w:val="2"/>
            <w:shd w:val="clear" w:color="auto" w:fill="DEEAF6" w:themeFill="accent1" w:themeFillTint="33"/>
            <w:vAlign w:val="center"/>
          </w:tcPr>
          <w:p w:rsidR="00560C3A" w:rsidRDefault="00560C3A" w:rsidP="00560C3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2130306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64" w:type="dxa"/>
            <w:gridSpan w:val="2"/>
            <w:shd w:val="clear" w:color="auto" w:fill="DEEAF6" w:themeFill="accent1" w:themeFillTint="33"/>
            <w:vAlign w:val="center"/>
          </w:tcPr>
          <w:p w:rsidR="00560C3A" w:rsidRDefault="00560C3A" w:rsidP="00560C3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1144468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56" w:type="dxa"/>
            <w:shd w:val="clear" w:color="auto" w:fill="DEEAF6" w:themeFill="accent1" w:themeFillTint="33"/>
            <w:vAlign w:val="center"/>
          </w:tcPr>
          <w:p w:rsidR="00560C3A" w:rsidRDefault="00560C3A" w:rsidP="00560C3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1622134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60C3A" w:rsidRPr="00B057EE" w:rsidTr="00862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C3A" w:rsidRPr="00B057EE" w:rsidRDefault="00560C3A" w:rsidP="00560C3A">
            <w:pPr>
              <w:rPr>
                <w:b w:val="0"/>
                <w:sz w:val="24"/>
                <w:szCs w:val="24"/>
              </w:rPr>
            </w:pPr>
            <w:r w:rsidRPr="00B057EE">
              <w:rPr>
                <w:b w:val="0"/>
                <w:caps w:val="0"/>
                <w:sz w:val="24"/>
                <w:szCs w:val="24"/>
              </w:rPr>
              <w:t>Asked the patient/client to select a number on the “readiness ruler”?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60C3A" w:rsidRDefault="00560C3A" w:rsidP="00560C3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1792004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64" w:type="dxa"/>
            <w:gridSpan w:val="3"/>
            <w:shd w:val="clear" w:color="auto" w:fill="FFFFFF" w:themeFill="background1"/>
            <w:vAlign w:val="center"/>
          </w:tcPr>
          <w:p w:rsidR="00560C3A" w:rsidRDefault="00560C3A" w:rsidP="00560C3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1990673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64" w:type="dxa"/>
            <w:gridSpan w:val="2"/>
            <w:shd w:val="clear" w:color="auto" w:fill="FFFFFF" w:themeFill="background1"/>
            <w:vAlign w:val="center"/>
          </w:tcPr>
          <w:p w:rsidR="00560C3A" w:rsidRDefault="00560C3A" w:rsidP="00560C3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724106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64" w:type="dxa"/>
            <w:gridSpan w:val="2"/>
            <w:shd w:val="clear" w:color="auto" w:fill="FFFFFF" w:themeFill="background1"/>
            <w:vAlign w:val="center"/>
          </w:tcPr>
          <w:p w:rsidR="00560C3A" w:rsidRDefault="00560C3A" w:rsidP="00560C3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1815986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560C3A" w:rsidRDefault="00560C3A" w:rsidP="00560C3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500048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60C3A" w:rsidRPr="00B057EE" w:rsidTr="00862ACC">
        <w:trPr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8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60C3A" w:rsidRPr="00B057EE" w:rsidRDefault="00560C3A" w:rsidP="00560C3A">
            <w:pPr>
              <w:rPr>
                <w:b w:val="0"/>
                <w:sz w:val="24"/>
                <w:szCs w:val="24"/>
              </w:rPr>
            </w:pPr>
            <w:r w:rsidRPr="00B057EE">
              <w:rPr>
                <w:b w:val="0"/>
                <w:caps w:val="0"/>
                <w:sz w:val="24"/>
                <w:szCs w:val="24"/>
              </w:rPr>
              <w:t>Asked why the patient/client did not choose a lower number?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560C3A" w:rsidRDefault="00560C3A" w:rsidP="00560C3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993220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64" w:type="dxa"/>
            <w:gridSpan w:val="3"/>
            <w:shd w:val="clear" w:color="auto" w:fill="DEEAF6" w:themeFill="accent1" w:themeFillTint="33"/>
            <w:vAlign w:val="center"/>
          </w:tcPr>
          <w:p w:rsidR="00560C3A" w:rsidRDefault="00560C3A" w:rsidP="00560C3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2081490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64" w:type="dxa"/>
            <w:gridSpan w:val="2"/>
            <w:shd w:val="clear" w:color="auto" w:fill="DEEAF6" w:themeFill="accent1" w:themeFillTint="33"/>
            <w:vAlign w:val="center"/>
          </w:tcPr>
          <w:p w:rsidR="00560C3A" w:rsidRDefault="00560C3A" w:rsidP="00560C3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102871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64" w:type="dxa"/>
            <w:gridSpan w:val="2"/>
            <w:shd w:val="clear" w:color="auto" w:fill="DEEAF6" w:themeFill="accent1" w:themeFillTint="33"/>
            <w:vAlign w:val="center"/>
          </w:tcPr>
          <w:p w:rsidR="00560C3A" w:rsidRDefault="00560C3A" w:rsidP="00560C3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1767966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56" w:type="dxa"/>
            <w:shd w:val="clear" w:color="auto" w:fill="DEEAF6" w:themeFill="accent1" w:themeFillTint="33"/>
            <w:vAlign w:val="center"/>
          </w:tcPr>
          <w:p w:rsidR="00560C3A" w:rsidRDefault="00560C3A" w:rsidP="00560C3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1954587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60C3A" w:rsidRPr="00B057EE" w:rsidTr="00862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C3A" w:rsidRPr="00B057EE" w:rsidRDefault="00560C3A" w:rsidP="00560C3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>Gave personal affirmations and expressed empathy</w:t>
            </w:r>
            <w:r w:rsidRPr="00B057EE">
              <w:rPr>
                <w:b w:val="0"/>
                <w:sz w:val="24"/>
                <w:szCs w:val="24"/>
              </w:rPr>
              <w:t>?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60C3A" w:rsidRDefault="00560C3A" w:rsidP="00560C3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672878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64" w:type="dxa"/>
            <w:gridSpan w:val="3"/>
            <w:shd w:val="clear" w:color="auto" w:fill="FFFFFF" w:themeFill="background1"/>
            <w:vAlign w:val="center"/>
          </w:tcPr>
          <w:p w:rsidR="00560C3A" w:rsidRDefault="00560C3A" w:rsidP="00560C3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1361011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64" w:type="dxa"/>
            <w:gridSpan w:val="2"/>
            <w:shd w:val="clear" w:color="auto" w:fill="FFFFFF" w:themeFill="background1"/>
            <w:vAlign w:val="center"/>
          </w:tcPr>
          <w:p w:rsidR="00560C3A" w:rsidRDefault="00560C3A" w:rsidP="00560C3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614514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64" w:type="dxa"/>
            <w:gridSpan w:val="2"/>
            <w:shd w:val="clear" w:color="auto" w:fill="FFFFFF" w:themeFill="background1"/>
            <w:vAlign w:val="center"/>
          </w:tcPr>
          <w:p w:rsidR="00560C3A" w:rsidRDefault="00560C3A" w:rsidP="00560C3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1488515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560C3A" w:rsidRDefault="00560C3A" w:rsidP="00560C3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1823266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60C3A" w:rsidRPr="00B057EE" w:rsidTr="00862ACC">
        <w:trPr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8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60C3A" w:rsidRPr="00B057EE" w:rsidRDefault="00560C3A" w:rsidP="00560C3A">
            <w:pPr>
              <w:rPr>
                <w:b w:val="0"/>
                <w:sz w:val="24"/>
                <w:szCs w:val="24"/>
              </w:rPr>
            </w:pPr>
            <w:r w:rsidRPr="00B057EE">
              <w:rPr>
                <w:b w:val="0"/>
                <w:caps w:val="0"/>
                <w:sz w:val="24"/>
                <w:szCs w:val="24"/>
              </w:rPr>
              <w:t>Elicited other reasons for change, including faith and spirituality</w:t>
            </w:r>
            <w:r w:rsidRPr="00B057EE">
              <w:rPr>
                <w:b w:val="0"/>
                <w:sz w:val="24"/>
                <w:szCs w:val="24"/>
              </w:rPr>
              <w:t>?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560C3A" w:rsidRDefault="00560C3A" w:rsidP="00560C3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391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64" w:type="dxa"/>
            <w:gridSpan w:val="3"/>
            <w:shd w:val="clear" w:color="auto" w:fill="DEEAF6" w:themeFill="accent1" w:themeFillTint="33"/>
            <w:vAlign w:val="center"/>
          </w:tcPr>
          <w:p w:rsidR="00560C3A" w:rsidRDefault="00560C3A" w:rsidP="00560C3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19292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64" w:type="dxa"/>
            <w:gridSpan w:val="2"/>
            <w:shd w:val="clear" w:color="auto" w:fill="DEEAF6" w:themeFill="accent1" w:themeFillTint="33"/>
            <w:vAlign w:val="center"/>
          </w:tcPr>
          <w:p w:rsidR="00560C3A" w:rsidRDefault="00560C3A" w:rsidP="00560C3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2135080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64" w:type="dxa"/>
            <w:gridSpan w:val="2"/>
            <w:shd w:val="clear" w:color="auto" w:fill="DEEAF6" w:themeFill="accent1" w:themeFillTint="33"/>
            <w:vAlign w:val="center"/>
          </w:tcPr>
          <w:p w:rsidR="00560C3A" w:rsidRDefault="00560C3A" w:rsidP="00560C3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887725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56" w:type="dxa"/>
            <w:shd w:val="clear" w:color="auto" w:fill="DEEAF6" w:themeFill="accent1" w:themeFillTint="33"/>
            <w:vAlign w:val="center"/>
          </w:tcPr>
          <w:p w:rsidR="00560C3A" w:rsidRDefault="00560C3A" w:rsidP="00560C3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66983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60C3A" w:rsidRPr="00B057EE" w:rsidTr="00862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C3A" w:rsidRPr="00B057EE" w:rsidRDefault="00560C3A" w:rsidP="00560C3A">
            <w:pPr>
              <w:rPr>
                <w:b w:val="0"/>
                <w:sz w:val="24"/>
                <w:szCs w:val="24"/>
              </w:rPr>
            </w:pPr>
            <w:r w:rsidRPr="00B057EE">
              <w:rPr>
                <w:b w:val="0"/>
                <w:caps w:val="0"/>
                <w:sz w:val="24"/>
                <w:szCs w:val="24"/>
              </w:rPr>
              <w:t>Provided a summary</w:t>
            </w:r>
            <w:r>
              <w:rPr>
                <w:b w:val="0"/>
                <w:caps w:val="0"/>
                <w:sz w:val="24"/>
                <w:szCs w:val="24"/>
              </w:rPr>
              <w:t xml:space="preserve"> or reflection</w:t>
            </w:r>
            <w:r w:rsidRPr="00B057EE">
              <w:rPr>
                <w:b w:val="0"/>
                <w:caps w:val="0"/>
                <w:sz w:val="24"/>
                <w:szCs w:val="24"/>
              </w:rPr>
              <w:t xml:space="preserve"> of the patient/client’s reasons for</w:t>
            </w:r>
            <w:r>
              <w:rPr>
                <w:b w:val="0"/>
                <w:caps w:val="0"/>
                <w:sz w:val="24"/>
                <w:szCs w:val="24"/>
              </w:rPr>
              <w:t xml:space="preserve"> wanting</w:t>
            </w:r>
            <w:r w:rsidRPr="00B057EE">
              <w:rPr>
                <w:b w:val="0"/>
                <w:caps w:val="0"/>
                <w:sz w:val="24"/>
                <w:szCs w:val="24"/>
              </w:rPr>
              <w:t xml:space="preserve"> change?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60C3A" w:rsidRDefault="00560C3A" w:rsidP="00560C3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1181851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6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60C3A" w:rsidRDefault="00560C3A" w:rsidP="00560C3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1050686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60C3A" w:rsidRDefault="00560C3A" w:rsidP="00560C3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1819563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60C3A" w:rsidRDefault="00560C3A" w:rsidP="00560C3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1430230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60C3A" w:rsidRDefault="00560C3A" w:rsidP="00560C3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1883056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60C3A" w:rsidTr="00560C3A">
        <w:trPr>
          <w:trHeight w:val="6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8" w:type="dxa"/>
            <w:tcBorders>
              <w:top w:val="single" w:sz="4" w:space="0" w:color="auto"/>
              <w:right w:val="none" w:sz="0" w:space="0" w:color="auto"/>
            </w:tcBorders>
            <w:shd w:val="clear" w:color="auto" w:fill="9CC2E5" w:themeFill="accent1" w:themeFillTint="99"/>
            <w:vAlign w:val="center"/>
          </w:tcPr>
          <w:p w:rsidR="00560C3A" w:rsidRPr="00BF4494" w:rsidRDefault="00560C3A" w:rsidP="00560C3A">
            <w:pPr>
              <w:rPr>
                <w:bCs w:val="0"/>
                <w:caps w:val="0"/>
                <w:sz w:val="28"/>
              </w:rPr>
            </w:pPr>
            <w:r w:rsidRPr="00BF4494">
              <w:rPr>
                <w:b w:val="0"/>
                <w:sz w:val="28"/>
              </w:rPr>
              <w:t>Negotiate a Plan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560C3A" w:rsidRPr="00862ACC" w:rsidRDefault="00560C3A" w:rsidP="00560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aps/>
                <w:sz w:val="20"/>
                <w:szCs w:val="28"/>
              </w:rPr>
            </w:pPr>
            <w:r w:rsidRPr="00862ACC">
              <w:rPr>
                <w:bCs/>
                <w:caps/>
                <w:sz w:val="20"/>
                <w:szCs w:val="28"/>
              </w:rPr>
              <w:t>MISSING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560C3A" w:rsidRPr="00862ACC" w:rsidRDefault="00560C3A" w:rsidP="00560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aps/>
                <w:sz w:val="20"/>
                <w:szCs w:val="28"/>
              </w:rPr>
            </w:pPr>
            <w:r w:rsidRPr="00862ACC">
              <w:rPr>
                <w:bCs/>
                <w:caps/>
                <w:sz w:val="20"/>
                <w:szCs w:val="28"/>
              </w:rPr>
              <w:t>POOR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560C3A" w:rsidRPr="00862ACC" w:rsidRDefault="00560C3A" w:rsidP="00560C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aps/>
                <w:sz w:val="20"/>
                <w:szCs w:val="28"/>
              </w:rPr>
            </w:pPr>
            <w:r w:rsidRPr="00862ACC">
              <w:rPr>
                <w:bCs/>
                <w:caps/>
                <w:sz w:val="20"/>
                <w:szCs w:val="28"/>
              </w:rPr>
              <w:t>FAIR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560C3A" w:rsidRPr="00862ACC" w:rsidRDefault="00560C3A" w:rsidP="00560C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aps/>
                <w:sz w:val="20"/>
                <w:szCs w:val="28"/>
              </w:rPr>
            </w:pPr>
            <w:r w:rsidRPr="00862ACC">
              <w:rPr>
                <w:bCs/>
                <w:caps/>
                <w:sz w:val="20"/>
                <w:szCs w:val="28"/>
              </w:rPr>
              <w:t>GOOD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560C3A" w:rsidRPr="00862ACC" w:rsidRDefault="00560C3A" w:rsidP="00560C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8"/>
              </w:rPr>
            </w:pPr>
            <w:r w:rsidRPr="00862ACC">
              <w:rPr>
                <w:sz w:val="20"/>
                <w:szCs w:val="28"/>
              </w:rPr>
              <w:t>EXCELLENT</w:t>
            </w:r>
          </w:p>
        </w:tc>
      </w:tr>
      <w:tr w:rsidR="00560C3A" w:rsidRPr="00B057EE" w:rsidTr="00862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8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60C3A" w:rsidRPr="00B057EE" w:rsidRDefault="00560C3A" w:rsidP="00560C3A">
            <w:pPr>
              <w:rPr>
                <w:b w:val="0"/>
                <w:sz w:val="24"/>
                <w:szCs w:val="24"/>
              </w:rPr>
            </w:pPr>
            <w:r w:rsidRPr="00B057EE">
              <w:rPr>
                <w:b w:val="0"/>
                <w:caps w:val="0"/>
                <w:sz w:val="24"/>
                <w:szCs w:val="24"/>
              </w:rPr>
              <w:t>Provided</w:t>
            </w:r>
            <w:r>
              <w:rPr>
                <w:b w:val="0"/>
                <w:caps w:val="0"/>
                <w:sz w:val="24"/>
                <w:szCs w:val="24"/>
              </w:rPr>
              <w:t xml:space="preserve"> a</w:t>
            </w:r>
            <w:r w:rsidRPr="00B057EE">
              <w:rPr>
                <w:b w:val="0"/>
                <w:caps w:val="0"/>
                <w:sz w:val="24"/>
                <w:szCs w:val="24"/>
              </w:rPr>
              <w:t xml:space="preserve"> summary of</w:t>
            </w:r>
            <w:r>
              <w:rPr>
                <w:b w:val="0"/>
                <w:caps w:val="0"/>
                <w:sz w:val="24"/>
                <w:szCs w:val="24"/>
              </w:rPr>
              <w:t xml:space="preserve"> the</w:t>
            </w:r>
            <w:r w:rsidRPr="00B057EE">
              <w:rPr>
                <w:b w:val="0"/>
                <w:caps w:val="0"/>
                <w:sz w:val="24"/>
                <w:szCs w:val="24"/>
              </w:rPr>
              <w:t xml:space="preserve"> discussion</w:t>
            </w:r>
            <w:r>
              <w:rPr>
                <w:b w:val="0"/>
                <w:caps w:val="0"/>
                <w:sz w:val="24"/>
                <w:szCs w:val="24"/>
              </w:rPr>
              <w:t>?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560C3A" w:rsidRDefault="00560C3A" w:rsidP="00560C3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812487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64" w:type="dxa"/>
            <w:gridSpan w:val="3"/>
            <w:shd w:val="clear" w:color="auto" w:fill="DEEAF6" w:themeFill="accent1" w:themeFillTint="33"/>
            <w:vAlign w:val="center"/>
          </w:tcPr>
          <w:p w:rsidR="00560C3A" w:rsidRDefault="00560C3A" w:rsidP="00560C3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1662006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64" w:type="dxa"/>
            <w:gridSpan w:val="2"/>
            <w:shd w:val="clear" w:color="auto" w:fill="DEEAF6" w:themeFill="accent1" w:themeFillTint="33"/>
            <w:vAlign w:val="center"/>
          </w:tcPr>
          <w:p w:rsidR="00560C3A" w:rsidRDefault="00560C3A" w:rsidP="00560C3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1295712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64" w:type="dxa"/>
            <w:gridSpan w:val="2"/>
            <w:shd w:val="clear" w:color="auto" w:fill="DEEAF6" w:themeFill="accent1" w:themeFillTint="33"/>
            <w:vAlign w:val="center"/>
          </w:tcPr>
          <w:p w:rsidR="00560C3A" w:rsidRDefault="00560C3A" w:rsidP="00560C3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873743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56" w:type="dxa"/>
            <w:shd w:val="clear" w:color="auto" w:fill="DEEAF6" w:themeFill="accent1" w:themeFillTint="33"/>
            <w:vAlign w:val="center"/>
          </w:tcPr>
          <w:p w:rsidR="00560C3A" w:rsidRDefault="00560C3A" w:rsidP="00560C3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1938588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60C3A" w:rsidRPr="00B057EE" w:rsidTr="00862ACC">
        <w:trPr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C3A" w:rsidRPr="00B057EE" w:rsidRDefault="00560C3A" w:rsidP="00560C3A">
            <w:pPr>
              <w:rPr>
                <w:b w:val="0"/>
                <w:sz w:val="24"/>
                <w:szCs w:val="24"/>
              </w:rPr>
            </w:pPr>
            <w:r w:rsidRPr="00B057EE">
              <w:rPr>
                <w:b w:val="0"/>
                <w:caps w:val="0"/>
                <w:sz w:val="24"/>
                <w:szCs w:val="24"/>
              </w:rPr>
              <w:t>Asked what change looks like for the client/patient? (used change talk)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60C3A" w:rsidRDefault="00560C3A" w:rsidP="00560C3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1506674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64" w:type="dxa"/>
            <w:gridSpan w:val="3"/>
            <w:shd w:val="clear" w:color="auto" w:fill="FFFFFF" w:themeFill="background1"/>
            <w:vAlign w:val="center"/>
          </w:tcPr>
          <w:p w:rsidR="00560C3A" w:rsidRDefault="00560C3A" w:rsidP="00560C3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816853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64" w:type="dxa"/>
            <w:gridSpan w:val="2"/>
            <w:shd w:val="clear" w:color="auto" w:fill="FFFFFF" w:themeFill="background1"/>
            <w:vAlign w:val="center"/>
          </w:tcPr>
          <w:p w:rsidR="00560C3A" w:rsidRDefault="00560C3A" w:rsidP="00560C3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594166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64" w:type="dxa"/>
            <w:gridSpan w:val="2"/>
            <w:shd w:val="clear" w:color="auto" w:fill="FFFFFF" w:themeFill="background1"/>
            <w:vAlign w:val="center"/>
          </w:tcPr>
          <w:p w:rsidR="00560C3A" w:rsidRDefault="00560C3A" w:rsidP="00560C3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1894838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560C3A" w:rsidRDefault="00560C3A" w:rsidP="00560C3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575249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60C3A" w:rsidRPr="00B057EE" w:rsidTr="00862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8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60C3A" w:rsidRPr="00B057EE" w:rsidRDefault="00560C3A" w:rsidP="00560C3A">
            <w:pPr>
              <w:rPr>
                <w:b w:val="0"/>
                <w:sz w:val="24"/>
                <w:szCs w:val="24"/>
              </w:rPr>
            </w:pPr>
            <w:r w:rsidRPr="00B057EE">
              <w:rPr>
                <w:b w:val="0"/>
                <w:caps w:val="0"/>
                <w:sz w:val="24"/>
                <w:szCs w:val="24"/>
              </w:rPr>
              <w:t>Asked the patient/client for specific steps they may take in the direction of change? (change talk)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560C3A" w:rsidRDefault="00560C3A" w:rsidP="00560C3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314027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64" w:type="dxa"/>
            <w:gridSpan w:val="3"/>
            <w:shd w:val="clear" w:color="auto" w:fill="DEEAF6" w:themeFill="accent1" w:themeFillTint="33"/>
            <w:vAlign w:val="center"/>
          </w:tcPr>
          <w:p w:rsidR="00560C3A" w:rsidRDefault="00560C3A" w:rsidP="00560C3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749853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64" w:type="dxa"/>
            <w:gridSpan w:val="2"/>
            <w:shd w:val="clear" w:color="auto" w:fill="DEEAF6" w:themeFill="accent1" w:themeFillTint="33"/>
            <w:vAlign w:val="center"/>
          </w:tcPr>
          <w:p w:rsidR="00560C3A" w:rsidRDefault="00560C3A" w:rsidP="00560C3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989703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64" w:type="dxa"/>
            <w:gridSpan w:val="2"/>
            <w:shd w:val="clear" w:color="auto" w:fill="DEEAF6" w:themeFill="accent1" w:themeFillTint="33"/>
            <w:vAlign w:val="center"/>
          </w:tcPr>
          <w:p w:rsidR="00560C3A" w:rsidRDefault="00560C3A" w:rsidP="00560C3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1895854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56" w:type="dxa"/>
            <w:shd w:val="clear" w:color="auto" w:fill="DEEAF6" w:themeFill="accent1" w:themeFillTint="33"/>
            <w:vAlign w:val="center"/>
          </w:tcPr>
          <w:p w:rsidR="00560C3A" w:rsidRDefault="00560C3A" w:rsidP="00560C3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1688009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60C3A" w:rsidRPr="00B057EE" w:rsidTr="00862ACC">
        <w:trPr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C3A" w:rsidRPr="00B057EE" w:rsidRDefault="00560C3A" w:rsidP="00560C3A">
            <w:pPr>
              <w:rPr>
                <w:b w:val="0"/>
                <w:sz w:val="24"/>
                <w:szCs w:val="24"/>
              </w:rPr>
            </w:pPr>
            <w:r w:rsidRPr="00B057EE">
              <w:rPr>
                <w:b w:val="0"/>
                <w:caps w:val="0"/>
                <w:sz w:val="24"/>
                <w:szCs w:val="24"/>
              </w:rPr>
              <w:t>Asked about supports? (change talk)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60C3A" w:rsidRDefault="00560C3A" w:rsidP="00560C3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1717032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64" w:type="dxa"/>
            <w:gridSpan w:val="3"/>
            <w:shd w:val="clear" w:color="auto" w:fill="FFFFFF" w:themeFill="background1"/>
            <w:vAlign w:val="center"/>
          </w:tcPr>
          <w:p w:rsidR="00560C3A" w:rsidRDefault="00560C3A" w:rsidP="00560C3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53941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64" w:type="dxa"/>
            <w:gridSpan w:val="2"/>
            <w:shd w:val="clear" w:color="auto" w:fill="FFFFFF" w:themeFill="background1"/>
            <w:vAlign w:val="center"/>
          </w:tcPr>
          <w:p w:rsidR="00560C3A" w:rsidRDefault="00560C3A" w:rsidP="00560C3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931704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64" w:type="dxa"/>
            <w:gridSpan w:val="2"/>
            <w:shd w:val="clear" w:color="auto" w:fill="FFFFFF" w:themeFill="background1"/>
            <w:vAlign w:val="center"/>
          </w:tcPr>
          <w:p w:rsidR="00560C3A" w:rsidRDefault="00560C3A" w:rsidP="00560C3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549040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560C3A" w:rsidRDefault="00560C3A" w:rsidP="00560C3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1447812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60C3A" w:rsidRPr="00B057EE" w:rsidTr="00862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8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60C3A" w:rsidRPr="00B057EE" w:rsidRDefault="00560C3A" w:rsidP="00560C3A">
            <w:pPr>
              <w:rPr>
                <w:b w:val="0"/>
                <w:sz w:val="24"/>
                <w:szCs w:val="24"/>
              </w:rPr>
            </w:pPr>
            <w:r w:rsidRPr="00B057EE">
              <w:rPr>
                <w:b w:val="0"/>
                <w:caps w:val="0"/>
                <w:sz w:val="24"/>
                <w:szCs w:val="24"/>
              </w:rPr>
              <w:t>Asked if faith/spirituality can play a role</w:t>
            </w:r>
            <w:r>
              <w:rPr>
                <w:b w:val="0"/>
                <w:caps w:val="0"/>
                <w:sz w:val="24"/>
                <w:szCs w:val="24"/>
              </w:rPr>
              <w:t xml:space="preserve"> in helping them make a change</w:t>
            </w:r>
            <w:r w:rsidRPr="00B057EE">
              <w:rPr>
                <w:b w:val="0"/>
                <w:caps w:val="0"/>
                <w:sz w:val="24"/>
                <w:szCs w:val="24"/>
              </w:rPr>
              <w:t>? (change talk)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560C3A" w:rsidRDefault="00560C3A" w:rsidP="00560C3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120066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64" w:type="dxa"/>
            <w:gridSpan w:val="3"/>
            <w:shd w:val="clear" w:color="auto" w:fill="DEEAF6" w:themeFill="accent1" w:themeFillTint="33"/>
            <w:vAlign w:val="center"/>
          </w:tcPr>
          <w:p w:rsidR="00560C3A" w:rsidRDefault="00560C3A" w:rsidP="00560C3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39750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64" w:type="dxa"/>
            <w:gridSpan w:val="2"/>
            <w:shd w:val="clear" w:color="auto" w:fill="DEEAF6" w:themeFill="accent1" w:themeFillTint="33"/>
            <w:vAlign w:val="center"/>
          </w:tcPr>
          <w:p w:rsidR="00560C3A" w:rsidRDefault="00560C3A" w:rsidP="00560C3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700621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64" w:type="dxa"/>
            <w:gridSpan w:val="2"/>
            <w:shd w:val="clear" w:color="auto" w:fill="DEEAF6" w:themeFill="accent1" w:themeFillTint="33"/>
            <w:vAlign w:val="center"/>
          </w:tcPr>
          <w:p w:rsidR="00560C3A" w:rsidRDefault="00560C3A" w:rsidP="00560C3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1571623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56" w:type="dxa"/>
            <w:shd w:val="clear" w:color="auto" w:fill="DEEAF6" w:themeFill="accent1" w:themeFillTint="33"/>
            <w:vAlign w:val="center"/>
          </w:tcPr>
          <w:p w:rsidR="00560C3A" w:rsidRDefault="00560C3A" w:rsidP="00560C3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1287649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60C3A" w:rsidRPr="00B057EE" w:rsidTr="00862ACC">
        <w:trPr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C3A" w:rsidRPr="00B057EE" w:rsidRDefault="00560C3A" w:rsidP="00560C3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>Supported the client/patient’s self-efficacy and ability to change?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60C3A" w:rsidRDefault="00560C3A" w:rsidP="00560C3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1930649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64" w:type="dxa"/>
            <w:gridSpan w:val="3"/>
            <w:shd w:val="clear" w:color="auto" w:fill="FFFFFF" w:themeFill="background1"/>
            <w:vAlign w:val="center"/>
          </w:tcPr>
          <w:p w:rsidR="00560C3A" w:rsidRDefault="00560C3A" w:rsidP="00560C3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1474362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64" w:type="dxa"/>
            <w:gridSpan w:val="2"/>
            <w:shd w:val="clear" w:color="auto" w:fill="FFFFFF" w:themeFill="background1"/>
            <w:vAlign w:val="center"/>
          </w:tcPr>
          <w:p w:rsidR="00560C3A" w:rsidRDefault="00560C3A" w:rsidP="00560C3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1989437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64" w:type="dxa"/>
            <w:gridSpan w:val="2"/>
            <w:shd w:val="clear" w:color="auto" w:fill="FFFFFF" w:themeFill="background1"/>
            <w:vAlign w:val="center"/>
          </w:tcPr>
          <w:p w:rsidR="00560C3A" w:rsidRDefault="00560C3A" w:rsidP="00560C3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987062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560C3A" w:rsidRDefault="00560C3A" w:rsidP="00560C3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2035036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bookmarkStart w:id="0" w:name="_GoBack"/>
        <w:bookmarkEnd w:id="0"/>
      </w:tr>
      <w:tr w:rsidR="00560C3A" w:rsidRPr="00B057EE" w:rsidTr="00862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8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60C3A" w:rsidRPr="00B057EE" w:rsidRDefault="00560C3A" w:rsidP="00560C3A">
            <w:pPr>
              <w:rPr>
                <w:b w:val="0"/>
                <w:sz w:val="24"/>
                <w:szCs w:val="24"/>
              </w:rPr>
            </w:pPr>
            <w:r w:rsidRPr="00B057EE">
              <w:rPr>
                <w:b w:val="0"/>
                <w:caps w:val="0"/>
                <w:sz w:val="24"/>
                <w:szCs w:val="24"/>
              </w:rPr>
              <w:t>Scheduled a follow-up?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560C3A" w:rsidRDefault="00560C3A" w:rsidP="00560C3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1382518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64" w:type="dxa"/>
            <w:gridSpan w:val="3"/>
            <w:shd w:val="clear" w:color="auto" w:fill="DEEAF6" w:themeFill="accent1" w:themeFillTint="33"/>
            <w:vAlign w:val="center"/>
          </w:tcPr>
          <w:p w:rsidR="00560C3A" w:rsidRDefault="00560C3A" w:rsidP="00560C3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272860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64" w:type="dxa"/>
            <w:gridSpan w:val="2"/>
            <w:shd w:val="clear" w:color="auto" w:fill="DEEAF6" w:themeFill="accent1" w:themeFillTint="33"/>
            <w:vAlign w:val="center"/>
          </w:tcPr>
          <w:p w:rsidR="00560C3A" w:rsidRDefault="00560C3A" w:rsidP="00560C3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290521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64" w:type="dxa"/>
            <w:gridSpan w:val="2"/>
            <w:shd w:val="clear" w:color="auto" w:fill="DEEAF6" w:themeFill="accent1" w:themeFillTint="33"/>
            <w:vAlign w:val="center"/>
          </w:tcPr>
          <w:p w:rsidR="00560C3A" w:rsidRDefault="00560C3A" w:rsidP="00560C3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850613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56" w:type="dxa"/>
            <w:shd w:val="clear" w:color="auto" w:fill="DEEAF6" w:themeFill="accent1" w:themeFillTint="33"/>
            <w:vAlign w:val="center"/>
          </w:tcPr>
          <w:p w:rsidR="00560C3A" w:rsidRDefault="00560C3A" w:rsidP="00560C3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330499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60C3A" w:rsidRPr="00B057EE" w:rsidTr="00862ACC">
        <w:trPr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C3A" w:rsidRPr="00B057EE" w:rsidRDefault="00560C3A" w:rsidP="00560C3A">
            <w:pPr>
              <w:rPr>
                <w:b w:val="0"/>
                <w:sz w:val="24"/>
                <w:szCs w:val="24"/>
              </w:rPr>
            </w:pPr>
            <w:r w:rsidRPr="00B057EE">
              <w:rPr>
                <w:b w:val="0"/>
                <w:caps w:val="0"/>
                <w:sz w:val="24"/>
                <w:szCs w:val="24"/>
              </w:rPr>
              <w:t>Offered resources and information</w:t>
            </w:r>
            <w:r>
              <w:rPr>
                <w:b w:val="0"/>
                <w:caps w:val="0"/>
                <w:sz w:val="24"/>
                <w:szCs w:val="24"/>
              </w:rPr>
              <w:t xml:space="preserve"> to support the client/patient’s change plan</w:t>
            </w:r>
            <w:r w:rsidRPr="00B057EE">
              <w:rPr>
                <w:b w:val="0"/>
                <w:caps w:val="0"/>
                <w:sz w:val="24"/>
                <w:szCs w:val="24"/>
              </w:rPr>
              <w:t>?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60C3A" w:rsidRDefault="00560C3A" w:rsidP="00560C3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871892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64" w:type="dxa"/>
            <w:gridSpan w:val="3"/>
            <w:shd w:val="clear" w:color="auto" w:fill="FFFFFF" w:themeFill="background1"/>
            <w:vAlign w:val="center"/>
          </w:tcPr>
          <w:p w:rsidR="00560C3A" w:rsidRDefault="00560C3A" w:rsidP="00560C3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126682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64" w:type="dxa"/>
            <w:gridSpan w:val="2"/>
            <w:shd w:val="clear" w:color="auto" w:fill="FFFFFF" w:themeFill="background1"/>
            <w:vAlign w:val="center"/>
          </w:tcPr>
          <w:p w:rsidR="00560C3A" w:rsidRDefault="00560C3A" w:rsidP="00560C3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503593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64" w:type="dxa"/>
            <w:gridSpan w:val="2"/>
            <w:shd w:val="clear" w:color="auto" w:fill="FFFFFF" w:themeFill="background1"/>
            <w:vAlign w:val="center"/>
          </w:tcPr>
          <w:p w:rsidR="00560C3A" w:rsidRDefault="00560C3A" w:rsidP="00560C3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490221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560C3A" w:rsidRDefault="00560C3A" w:rsidP="00560C3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1479378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60C3A" w:rsidRPr="00B057EE" w:rsidTr="00862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8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60C3A" w:rsidRPr="00B057EE" w:rsidRDefault="00560C3A" w:rsidP="00560C3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>Provided a warm hand-off to referral sites</w:t>
            </w:r>
            <w:r w:rsidRPr="00B057EE">
              <w:rPr>
                <w:b w:val="0"/>
                <w:caps w:val="0"/>
                <w:sz w:val="24"/>
                <w:szCs w:val="24"/>
              </w:rPr>
              <w:t>, as needed?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560C3A" w:rsidRDefault="00560C3A" w:rsidP="00560C3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1774825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64" w:type="dxa"/>
            <w:gridSpan w:val="3"/>
            <w:shd w:val="clear" w:color="auto" w:fill="DEEAF6" w:themeFill="accent1" w:themeFillTint="33"/>
            <w:vAlign w:val="center"/>
          </w:tcPr>
          <w:p w:rsidR="00560C3A" w:rsidRDefault="00560C3A" w:rsidP="00560C3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2001697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64" w:type="dxa"/>
            <w:gridSpan w:val="2"/>
            <w:shd w:val="clear" w:color="auto" w:fill="DEEAF6" w:themeFill="accent1" w:themeFillTint="33"/>
            <w:vAlign w:val="center"/>
          </w:tcPr>
          <w:p w:rsidR="00560C3A" w:rsidRDefault="00560C3A" w:rsidP="00560C3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1791240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64" w:type="dxa"/>
            <w:gridSpan w:val="2"/>
            <w:shd w:val="clear" w:color="auto" w:fill="DEEAF6" w:themeFill="accent1" w:themeFillTint="33"/>
            <w:vAlign w:val="center"/>
          </w:tcPr>
          <w:p w:rsidR="00560C3A" w:rsidRDefault="00560C3A" w:rsidP="00560C3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183317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56" w:type="dxa"/>
            <w:shd w:val="clear" w:color="auto" w:fill="DEEAF6" w:themeFill="accent1" w:themeFillTint="33"/>
            <w:vAlign w:val="center"/>
          </w:tcPr>
          <w:p w:rsidR="00560C3A" w:rsidRDefault="00560C3A" w:rsidP="00560C3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106171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941F9D" w:rsidRPr="00560C3A" w:rsidRDefault="003B76E6" w:rsidP="00560C3A">
      <w:pPr>
        <w:spacing w:before="400" w:after="0" w:line="240" w:lineRule="auto"/>
        <w:jc w:val="right"/>
        <w:rPr>
          <w:sz w:val="24"/>
          <w:szCs w:val="36"/>
        </w:rPr>
      </w:pPr>
      <w:r w:rsidRPr="00560C3A">
        <w:rPr>
          <w:sz w:val="24"/>
          <w:szCs w:val="36"/>
        </w:rPr>
        <w:t xml:space="preserve">SCORE:  </w:t>
      </w:r>
      <w:r w:rsidR="009C4053" w:rsidRPr="00560C3A">
        <w:rPr>
          <w:sz w:val="24"/>
          <w:szCs w:val="36"/>
        </w:rPr>
        <w:t xml:space="preserve"> </w:t>
      </w:r>
      <w:r w:rsidRPr="00560C3A">
        <w:rPr>
          <w:sz w:val="24"/>
          <w:szCs w:val="36"/>
        </w:rPr>
        <w:t xml:space="preserve"> </w:t>
      </w:r>
      <w:sdt>
        <w:sdtPr>
          <w:rPr>
            <w:rFonts w:cs="Arial"/>
            <w:spacing w:val="-1"/>
            <w:sz w:val="24"/>
          </w:rPr>
          <w:id w:val="44185744"/>
          <w:showingPlcHdr/>
          <w:text/>
        </w:sdtPr>
        <w:sdtEndPr/>
        <w:sdtContent>
          <w:r w:rsidRPr="00560C3A">
            <w:rPr>
              <w:rFonts w:cs="Arial"/>
              <w:spacing w:val="-1"/>
              <w:sz w:val="24"/>
            </w:rPr>
            <w:t xml:space="preserve">     </w:t>
          </w:r>
        </w:sdtContent>
      </w:sdt>
      <w:r w:rsidRPr="00560C3A">
        <w:rPr>
          <w:sz w:val="24"/>
          <w:szCs w:val="36"/>
        </w:rPr>
        <w:t xml:space="preserve"> </w:t>
      </w:r>
      <w:r w:rsidR="009C4053" w:rsidRPr="00560C3A">
        <w:rPr>
          <w:sz w:val="24"/>
          <w:szCs w:val="36"/>
        </w:rPr>
        <w:t>/</w:t>
      </w:r>
      <w:r w:rsidR="00560C3A">
        <w:rPr>
          <w:sz w:val="24"/>
          <w:szCs w:val="36"/>
        </w:rPr>
        <w:t>120</w:t>
      </w:r>
    </w:p>
    <w:sectPr w:rsidR="00941F9D" w:rsidRPr="00560C3A" w:rsidSect="00DB5CC5">
      <w:footerReference w:type="default" r:id="rId7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ACF" w:rsidRDefault="00B47ACF" w:rsidP="00B47ACF">
      <w:pPr>
        <w:spacing w:after="0" w:line="240" w:lineRule="auto"/>
      </w:pPr>
      <w:r>
        <w:separator/>
      </w:r>
    </w:p>
  </w:endnote>
  <w:endnote w:type="continuationSeparator" w:id="0">
    <w:p w:rsidR="00B47ACF" w:rsidRDefault="00B47ACF" w:rsidP="00B47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ACF" w:rsidRDefault="00B47ACF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E71A02E" wp14:editId="681B0D3A">
          <wp:simplePos x="0" y="0"/>
          <wp:positionH relativeFrom="column">
            <wp:posOffset>2362902</wp:posOffset>
          </wp:positionH>
          <wp:positionV relativeFrom="paragraph">
            <wp:posOffset>-128905</wp:posOffset>
          </wp:positionV>
          <wp:extent cx="1278755" cy="540385"/>
          <wp:effectExtent l="0" t="0" r="0" b="0"/>
          <wp:wrapTight wrapText="bothSides">
            <wp:wrapPolygon edited="0">
              <wp:start x="0" y="0"/>
              <wp:lineTo x="0" y="20559"/>
              <wp:lineTo x="21246" y="20559"/>
              <wp:lineTo x="21246" y="0"/>
              <wp:lineTo x="0" y="0"/>
            </wp:wrapPolygon>
          </wp:wrapTight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BIRT Temp 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8755" cy="540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47ACF" w:rsidRDefault="00B47A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ACF" w:rsidRDefault="00B47ACF" w:rsidP="00B47ACF">
      <w:pPr>
        <w:spacing w:after="0" w:line="240" w:lineRule="auto"/>
      </w:pPr>
      <w:r>
        <w:separator/>
      </w:r>
    </w:p>
  </w:footnote>
  <w:footnote w:type="continuationSeparator" w:id="0">
    <w:p w:rsidR="00B47ACF" w:rsidRDefault="00B47ACF" w:rsidP="00B47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E5442"/>
    <w:multiLevelType w:val="hybridMultilevel"/>
    <w:tmpl w:val="D0C6C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37B11"/>
    <w:multiLevelType w:val="hybridMultilevel"/>
    <w:tmpl w:val="CB74A228"/>
    <w:lvl w:ilvl="0" w:tplc="045818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F9D"/>
    <w:rsid w:val="001010CB"/>
    <w:rsid w:val="00110953"/>
    <w:rsid w:val="0012198E"/>
    <w:rsid w:val="002C233A"/>
    <w:rsid w:val="003836A7"/>
    <w:rsid w:val="003B76E6"/>
    <w:rsid w:val="00415B92"/>
    <w:rsid w:val="004F6F5D"/>
    <w:rsid w:val="00560C3A"/>
    <w:rsid w:val="00590F2C"/>
    <w:rsid w:val="0081483D"/>
    <w:rsid w:val="00862ACC"/>
    <w:rsid w:val="008D29B0"/>
    <w:rsid w:val="00941F9D"/>
    <w:rsid w:val="009517AF"/>
    <w:rsid w:val="009C4053"/>
    <w:rsid w:val="00A03BA2"/>
    <w:rsid w:val="00A5784C"/>
    <w:rsid w:val="00A7536E"/>
    <w:rsid w:val="00B057EE"/>
    <w:rsid w:val="00B47ACF"/>
    <w:rsid w:val="00BF4494"/>
    <w:rsid w:val="00C106FC"/>
    <w:rsid w:val="00C340CF"/>
    <w:rsid w:val="00C531AB"/>
    <w:rsid w:val="00C93906"/>
    <w:rsid w:val="00CD1033"/>
    <w:rsid w:val="00D23C6B"/>
    <w:rsid w:val="00DB529F"/>
    <w:rsid w:val="00DB5CC5"/>
    <w:rsid w:val="00DF32C8"/>
    <w:rsid w:val="00EC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F10A2BB"/>
  <w15:chartTrackingRefBased/>
  <w15:docId w15:val="{E3FE9549-71BC-4135-A0E3-1C364E60E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1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1F9D"/>
    <w:pPr>
      <w:ind w:left="720"/>
      <w:contextualSpacing/>
    </w:pPr>
  </w:style>
  <w:style w:type="table" w:styleId="PlainTable3">
    <w:name w:val="Plain Table 3"/>
    <w:basedOn w:val="TableNormal"/>
    <w:uiPriority w:val="43"/>
    <w:rsid w:val="00BF44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6Colorful-Accent5">
    <w:name w:val="Grid Table 6 Colorful Accent 5"/>
    <w:basedOn w:val="TableNormal"/>
    <w:uiPriority w:val="51"/>
    <w:rsid w:val="0011095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5">
    <w:name w:val="Grid Table 2 Accent 5"/>
    <w:basedOn w:val="TableNormal"/>
    <w:uiPriority w:val="47"/>
    <w:rsid w:val="00110953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5">
    <w:name w:val="Grid Table 4 Accent 5"/>
    <w:basedOn w:val="TableNormal"/>
    <w:uiPriority w:val="49"/>
    <w:rsid w:val="0011095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1">
    <w:name w:val="Grid Table 2 Accent 1"/>
    <w:basedOn w:val="TableNormal"/>
    <w:uiPriority w:val="47"/>
    <w:rsid w:val="00110953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B5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29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B529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47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ACF"/>
  </w:style>
  <w:style w:type="paragraph" w:styleId="Footer">
    <w:name w:val="footer"/>
    <w:basedOn w:val="Normal"/>
    <w:link w:val="FooterChar"/>
    <w:uiPriority w:val="99"/>
    <w:unhideWhenUsed/>
    <w:rsid w:val="00B47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ACF"/>
  </w:style>
  <w:style w:type="character" w:styleId="PlaceholderText">
    <w:name w:val="Placeholder Text"/>
    <w:basedOn w:val="DefaultParagraphFont"/>
    <w:uiPriority w:val="99"/>
    <w:semiHidden/>
    <w:rsid w:val="00DB5C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Azusa Pacific University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Castaneda Research Team</dc:creator>
  <cp:keywords/>
  <dc:description/>
  <cp:lastModifiedBy>setup</cp:lastModifiedBy>
  <cp:revision>15</cp:revision>
  <cp:lastPrinted>2016-09-01T21:27:00Z</cp:lastPrinted>
  <dcterms:created xsi:type="dcterms:W3CDTF">2016-07-07T18:08:00Z</dcterms:created>
  <dcterms:modified xsi:type="dcterms:W3CDTF">2016-11-15T18:29:00Z</dcterms:modified>
</cp:coreProperties>
</file>